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495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защитника Наумовой М.В.,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Хайрулина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Руслана </w:t>
      </w:r>
      <w:r>
        <w:rPr>
          <w:rFonts w:ascii="Times New Roman" w:eastAsia="Times New Roman" w:hAnsi="Times New Roman" w:cs="Times New Roman"/>
          <w:sz w:val="27"/>
          <w:szCs w:val="27"/>
        </w:rPr>
        <w:t>Рифатовича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4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Хайрулин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5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20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975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Хайрулин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Хайрулина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Защитник привлекаемого Наумова М.В. указала, что по мету регистрации </w:t>
      </w:r>
      <w:r>
        <w:rPr>
          <w:rFonts w:ascii="Times New Roman" w:eastAsia="Times New Roman" w:hAnsi="Times New Roman" w:cs="Times New Roman"/>
          <w:sz w:val="27"/>
          <w:szCs w:val="27"/>
        </w:rPr>
        <w:t>Хйрулин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 не проживает, в связи с чем сведения о штрафе получил уже в </w:t>
      </w:r>
      <w:r>
        <w:rPr>
          <w:rStyle w:val="cat-Dategrp-9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не заявила.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Хайрулина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975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Хайрулина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Хайрулина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защитника отклоняется, как не исключающий вывода о совершении вменяемого административного правонарушения: постановление о назначении административного наказания в виде штрафа направлено по известному административному органу месту жительства </w:t>
      </w:r>
      <w:r>
        <w:rPr>
          <w:rFonts w:ascii="Times New Roman" w:eastAsia="Times New Roman" w:hAnsi="Times New Roman" w:cs="Times New Roman"/>
          <w:sz w:val="27"/>
          <w:szCs w:val="27"/>
        </w:rPr>
        <w:t>Хайрулина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Р.Р., который не принимая </w:t>
      </w:r>
      <w:r>
        <w:rPr>
          <w:rFonts w:ascii="Times New Roman" w:eastAsia="Times New Roman" w:hAnsi="Times New Roman" w:cs="Times New Roman"/>
          <w:sz w:val="27"/>
          <w:szCs w:val="27"/>
        </w:rPr>
        <w:t>мер по получению юридически значимых отправлений, несет риск связанных с этим правовых последствий.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2rplc-31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Хайрулина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Руслана </w:t>
      </w:r>
      <w:r>
        <w:rPr>
          <w:rFonts w:ascii="Times New Roman" w:eastAsia="Times New Roman" w:hAnsi="Times New Roman" w:cs="Times New Roman"/>
          <w:sz w:val="27"/>
          <w:szCs w:val="27"/>
        </w:rPr>
        <w:t>Рифатовича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1rplc-33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495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5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6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7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8rplc-4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9rplc-4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30rplc-4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0412365400665004952420139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48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UserDefinedgrp-35rplc-15">
    <w:name w:val="cat-UserDefined grp-35 rplc-15"/>
    <w:basedOn w:val="DefaultParagraphFont"/>
  </w:style>
  <w:style w:type="character" w:customStyle="1" w:styleId="cat-Sumgrp-20rplc-17">
    <w:name w:val="cat-Sum grp-20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Dategrp-8rplc-26">
    <w:name w:val="cat-Date grp-8 rplc-26"/>
    <w:basedOn w:val="DefaultParagraphFont"/>
  </w:style>
  <w:style w:type="character" w:customStyle="1" w:styleId="cat-Dategrp-11rplc-27">
    <w:name w:val="cat-Date grp-11 rplc-27"/>
    <w:basedOn w:val="DefaultParagraphFont"/>
  </w:style>
  <w:style w:type="character" w:customStyle="1" w:styleId="cat-SumInWordsgrp-22rplc-31">
    <w:name w:val="cat-SumInWords grp-22 rplc-31"/>
    <w:basedOn w:val="DefaultParagraphFont"/>
  </w:style>
  <w:style w:type="character" w:customStyle="1" w:styleId="cat-Sumgrp-21rplc-33">
    <w:name w:val="cat-Sum grp-21 rplc-33"/>
    <w:basedOn w:val="DefaultParagraphFont"/>
  </w:style>
  <w:style w:type="character" w:customStyle="1" w:styleId="cat-Dategrp-12rplc-36">
    <w:name w:val="cat-Date grp-12 rplc-36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Addressgrp-4rplc-39">
    <w:name w:val="cat-Address grp-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PhoneNumbergrp-27rplc-42">
    <w:name w:val="cat-PhoneNumber grp-27 rplc-42"/>
    <w:basedOn w:val="DefaultParagraphFont"/>
  </w:style>
  <w:style w:type="character" w:customStyle="1" w:styleId="cat-PhoneNumbergrp-28rplc-43">
    <w:name w:val="cat-PhoneNumber grp-28 rplc-43"/>
    <w:basedOn w:val="DefaultParagraphFont"/>
  </w:style>
  <w:style w:type="character" w:customStyle="1" w:styleId="cat-PhoneNumbergrp-29rplc-44">
    <w:name w:val="cat-PhoneNumber grp-29 rplc-44"/>
    <w:basedOn w:val="DefaultParagraphFont"/>
  </w:style>
  <w:style w:type="character" w:customStyle="1" w:styleId="cat-PhoneNumbergrp-30rplc-45">
    <w:name w:val="cat-PhoneNumber grp-30 rplc-45"/>
    <w:basedOn w:val="DefaultParagraphFont"/>
  </w:style>
  <w:style w:type="character" w:customStyle="1" w:styleId="cat-Addressgrp-6rplc-46">
    <w:name w:val="cat-Address grp-6 rplc-46"/>
    <w:basedOn w:val="DefaultParagraphFont"/>
  </w:style>
  <w:style w:type="character" w:customStyle="1" w:styleId="cat-Addressgrp-5rplc-47">
    <w:name w:val="cat-Address grp-5 rplc-47"/>
    <w:basedOn w:val="DefaultParagraphFont"/>
  </w:style>
  <w:style w:type="character" w:customStyle="1" w:styleId="cat-SumInWordsgrp-22rplc-48">
    <w:name w:val="cat-SumInWords grp-22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